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February 26, 2024</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Sutton Roofing Inc., 10012 Old Lockhart Rd. Austin, Tx 78747.</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Texas,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Sutton Roofing Inc., accessible from </w:t>
      </w:r>
      <w:hyperlink r:id="rId9">
        <w:r>
          <w:rPr>
            <w:rStyle w:val="Hyperlink"/>
          </w:rPr>
          <w:t>www.suttonroofinginc.com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Collecting and Using Your Personal Data</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3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1"/>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3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21"/>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You can contact us:</w:t>
      </w:r>
    </w:p>
    <w:p>
      <w:pPr>
        <w:pStyle w:val="aa"/>
      </w:pPr>
      <w:r>
        <w:t>By email: suttonrooinginc@gmail.com</w:t>
      </w:r>
    </w:p>
    <w:p>
      <w:pPr>
        <w:pStyle w:val="aa"/>
      </w:pPr>
      <w:r>
        <w:t xml:space="preserve">By visiting this page on our website: </w:t>
      </w:r>
      <w:hyperlink r:id="rId11">
        <w:r>
          <w:rPr>
            <w:rStyle w:val="Hyperlink"/>
          </w:rPr>
          <w:t>https://www.suttonroofinginc.com</w:t>
        </w:r>
      </w:hyperlink>
      <w:r/>
    </w:p>
    <w:p>
      <w:pPr>
        <w:pStyle w:val="aa"/>
      </w:pPr>
      <w:r>
        <w:t>By phone number: 214-394-9801</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www.suttonroofinginc.com" TargetMode="External"/><Relationship Id="rId10" Type="http://schemas.openxmlformats.org/officeDocument/2006/relationships/hyperlink" Target="https://www.freeprivacypolicy.com/blog/sample-privacy-policy-template/#Use_Of_Cookies_And_Tracking" TargetMode="External"/><Relationship Id="rId11" Type="http://schemas.openxmlformats.org/officeDocument/2006/relationships/hyperlink" Target="https://www.suttonroofin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